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 112 комбінованого типу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118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просп</w:t>
      </w:r>
      <w:proofErr w:type="spellEnd"/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. Тракторобудівників, 118-в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8-004550-a" w:history="1">
        <w:r w:rsidR="003F0637" w:rsidRPr="003F0637">
          <w:rPr>
            <w:rFonts w:ascii="Times New Roman" w:eastAsia="Times New Roman" w:hAnsi="Times New Roman"/>
            <w:sz w:val="28"/>
            <w:szCs w:val="28"/>
            <w:lang w:eastAsia="ru-RU"/>
          </w:rPr>
          <w:t>UA-2021-12-08-004550-a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112 комбінованого типу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3F0637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з визначення вартості будівництва» та «Настанова </w:t>
      </w:r>
      <w:r w:rsidR="003F0637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 xml:space="preserve">з визначення вартості проектних, науково-проектних, вишукувальних робіт </w:t>
      </w:r>
      <w:r w:rsidR="003F0637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288 304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637">
        <w:rPr>
          <w:rFonts w:ascii="Times New Roman" w:eastAsia="Times New Roman" w:hAnsi="Times New Roman"/>
          <w:sz w:val="28"/>
          <w:szCs w:val="28"/>
          <w:lang w:eastAsia="ru-RU"/>
        </w:rPr>
        <w:t>288 304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F0637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743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8-004550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106</cp:revision>
  <cp:lastPrinted>2021-03-22T13:14:00Z</cp:lastPrinted>
  <dcterms:created xsi:type="dcterms:W3CDTF">2021-03-17T12:08:00Z</dcterms:created>
  <dcterms:modified xsi:type="dcterms:W3CDTF">2021-12-08T12:08:00Z</dcterms:modified>
</cp:coreProperties>
</file>